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директора общества с ограниченной ответственностью ПСК «РАЗВИТИЕ»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Антонины Борисовны, </w:t>
      </w:r>
      <w:r>
        <w:rPr>
          <w:rStyle w:val="cat-ExternalSystemDefinedgrp-3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Российской Федерации, 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 Горького, дом 8, квартира 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директором 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ПСК «РАЗВИТИЕ»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 Горького, дом 8, квартира 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нарушении пункта 5 статьи 174 Налогового кодекса Российской Федерации, не представила в установленный законодательством о налогах и сборах срок, а именно: не позднее 24.00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налоговую декларацию по налогу на добавленную стоимость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А.Б., 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86172334500643100001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ПСК «РАЗВИТИЕ»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 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выводу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4 пункта 1 статьи 23 Налогового кодекса Российской Федерации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пунктов 1, 6 статьи 80 Налогового кодекса Российской Федерации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5 статьи 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главой 21 названного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Налоговый период (в том числе для налогоплательщиков, исполняющих обязанности налоговых агентов) устанавливается как квартал (статья 163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7 статьи 6.1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представленных материалов и не оспаривается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ПСК «РАЗВИТИЕ»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налоговую декларацию по налогу на добавленную стоимость за 4 квартал 2022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осуществляла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указана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привлекалась 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дминистративное наказание, обстоятельств, предусмотренных ст. 4.2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>, её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общества с ограниченной ответственностью ПСК «РАЗВИТИЕ»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ей 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0412365400135000252415127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ExternalSystemDefinedgrp-33rplc-10">
    <w:name w:val="cat-ExternalSystemDefined grp-33 rplc-10"/>
    <w:basedOn w:val="DefaultParagraphFont"/>
  </w:style>
  <w:style w:type="character" w:customStyle="1" w:styleId="cat-ExternalSystemDefinedgrp-34rplc-11">
    <w:name w:val="cat-ExternalSystemDefined grp-34 rplc-11"/>
    <w:basedOn w:val="DefaultParagraphFont"/>
  </w:style>
  <w:style w:type="character" w:customStyle="1" w:styleId="cat-UserDefinedgrp-35rplc-12">
    <w:name w:val="cat-UserDefined grp-35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